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</w:t>
      </w:r>
      <w:r w:rsidR="00943BC3">
        <w:rPr>
          <w:color w:val="26282F"/>
        </w:rPr>
        <w:t>7Б</w:t>
      </w:r>
      <w:r w:rsidR="00A73BEE">
        <w:rPr>
          <w:color w:val="26282F"/>
        </w:rPr>
        <w:t xml:space="preserve"> по ул. </w:t>
      </w:r>
      <w:r w:rsidR="00943BC3">
        <w:rPr>
          <w:color w:val="26282F"/>
        </w:rPr>
        <w:t>Максимова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CD" w:rsidRDefault="00A50CCD">
      <w:r>
        <w:separator/>
      </w:r>
    </w:p>
  </w:endnote>
  <w:endnote w:type="continuationSeparator" w:id="0">
    <w:p w:rsidR="00A50CCD" w:rsidRDefault="00A5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CD" w:rsidRDefault="00A50CCD">
      <w:r>
        <w:separator/>
      </w:r>
    </w:p>
  </w:footnote>
  <w:footnote w:type="continuationSeparator" w:id="0">
    <w:p w:rsidR="00A50CCD" w:rsidRDefault="00A5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3BC3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0CCD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82C6A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B27E3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59EE-9E20-4D0F-BD9C-5E6BB7B2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2019-07-03T07:21:00Z</dcterms:created>
  <dcterms:modified xsi:type="dcterms:W3CDTF">2019-07-03T07:22:00Z</dcterms:modified>
</cp:coreProperties>
</file>